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E2070D"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4FBE012F" w:rsidR="008275DA" w:rsidRPr="005D2712" w:rsidRDefault="00E2070D"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4C4B0E">
            <w:t xml:space="preserve">Workshop: </w:t>
          </w:r>
          <w:r w:rsidR="00A10A2B">
            <w:t>6 bruggen bouwen tussen jeugdwerk en jeugdhulp</w:t>
          </w:r>
        </w:sdtContent>
      </w:sdt>
    </w:p>
    <w:p w14:paraId="6446A380" w14:textId="6CF269AD"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p>
    <w:p w14:paraId="2B3CF244" w14:textId="77777777" w:rsidR="004C4B0E" w:rsidRDefault="004C4B0E" w:rsidP="004909B8">
      <w:pPr>
        <w:pStyle w:val="standaardzonderwit"/>
      </w:pPr>
      <w:bookmarkStart w:id="0" w:name="_GoBack"/>
      <w:bookmarkEnd w:id="0"/>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4B6CA2D0" w:rsidR="004C4B0E" w:rsidRDefault="009F12C6" w:rsidP="004C4B0E">
            <w:pPr>
              <w:pStyle w:val="standaardzonderwit"/>
            </w:pPr>
            <w:r>
              <w:t>Wat er is gebeurd in de sessie?</w:t>
            </w:r>
          </w:p>
          <w:p w14:paraId="21AEE22D" w14:textId="3CA93E4B" w:rsidR="009F12C6" w:rsidRDefault="009F12C6" w:rsidP="004C4B0E">
            <w:pPr>
              <w:pStyle w:val="standaardzonderwit"/>
            </w:pPr>
          </w:p>
          <w:p w14:paraId="43C787F5" w14:textId="042758D7" w:rsidR="009F12C6" w:rsidRDefault="009F12C6" w:rsidP="004C4B0E">
            <w:pPr>
              <w:pStyle w:val="standaardzonderwit"/>
              <w:rPr>
                <w:b w:val="0"/>
              </w:rPr>
            </w:pPr>
            <w:r w:rsidRPr="009F12C6">
              <w:rPr>
                <w:b w:val="0"/>
              </w:rPr>
              <w:t>Toelichting over aanpak van de begeleiding van de projecten Bruggenbouwers in en met het jeugdwerk. (begeleidingsonderzoek in opdracht van Departement Jeugd)</w:t>
            </w:r>
          </w:p>
          <w:p w14:paraId="7487E753" w14:textId="5E4816D0" w:rsidR="009F12C6" w:rsidRDefault="009F12C6" w:rsidP="004C4B0E">
            <w:pPr>
              <w:pStyle w:val="standaardzonderwit"/>
              <w:rPr>
                <w:b w:val="0"/>
              </w:rPr>
            </w:pPr>
          </w:p>
          <w:p w14:paraId="0EA006A0" w14:textId="54048060" w:rsidR="009F12C6" w:rsidRDefault="00A10A2B" w:rsidP="004C4B0E">
            <w:pPr>
              <w:pStyle w:val="standaardzonderwit"/>
              <w:rPr>
                <w:b w:val="0"/>
              </w:rPr>
            </w:pPr>
            <w:r>
              <w:rPr>
                <w:b w:val="0"/>
              </w:rPr>
              <w:t>Concreet voorbeeld van Koraal vzw: 11 inclusieve speelpleinen die met heel wat voorzieningen samenwerken en ervoor gezorgd hebben (via het project Bruggenbouwers) dat kinderen met een beperking op elk speelplein welkom zijn.</w:t>
            </w:r>
          </w:p>
          <w:p w14:paraId="4BBDB871" w14:textId="2C6C222E" w:rsidR="003B0FAE" w:rsidRDefault="003B0FAE" w:rsidP="004C4B0E">
            <w:pPr>
              <w:pStyle w:val="standaardzonderwit"/>
              <w:rPr>
                <w:b w:val="0"/>
              </w:rPr>
            </w:pPr>
          </w:p>
          <w:p w14:paraId="4B68110F" w14:textId="49055168" w:rsidR="003B0FAE" w:rsidRPr="009F12C6" w:rsidRDefault="003B0FAE" w:rsidP="004C4B0E">
            <w:pPr>
              <w:pStyle w:val="standaardzonderwit"/>
              <w:rPr>
                <w:b w:val="0"/>
              </w:rPr>
            </w:pPr>
            <w:r>
              <w:rPr>
                <w:b w:val="0"/>
              </w:rPr>
              <w:t>Concreet voorbeeld van Project XX in Gent (projectoproep sociale integratie)</w:t>
            </w:r>
            <w:r w:rsidR="0073194E">
              <w:rPr>
                <w:b w:val="0"/>
              </w:rPr>
              <w:t>: samenwerking KSA, Chiro en Lionshulp (voorziening voor meisjes tussen 13-21 jaar): ontmoeting tussen meisjes uit jeugdbeweging en jeugdhulp in Gent</w:t>
            </w:r>
          </w:p>
          <w:p w14:paraId="7F0C79BC" w14:textId="77777777" w:rsidR="005108AD" w:rsidRPr="007E2452" w:rsidRDefault="005108AD" w:rsidP="005108AD">
            <w:pPr>
              <w:pStyle w:val="standaardzonderwit"/>
              <w:rPr>
                <w:b w:val="0"/>
              </w:rPr>
            </w:pP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Default="006E731A" w:rsidP="004909B8">
            <w:pPr>
              <w:pStyle w:val="standaardzonderwit"/>
            </w:pPr>
            <w:r>
              <w:t xml:space="preserve">Interessante quote(s) </w:t>
            </w:r>
          </w:p>
          <w:p w14:paraId="22419FB2" w14:textId="659FE659" w:rsidR="00C76089" w:rsidRDefault="00C76089" w:rsidP="00C76089">
            <w:pPr>
              <w:pStyle w:val="standaardzonderwit"/>
              <w:numPr>
                <w:ilvl w:val="0"/>
                <w:numId w:val="22"/>
              </w:numPr>
              <w:rPr>
                <w:b w:val="0"/>
              </w:rPr>
            </w:pPr>
            <w:r>
              <w:rPr>
                <w:b w:val="0"/>
              </w:rPr>
              <w:t xml:space="preserve">Conclusie van het </w:t>
            </w:r>
            <w:r w:rsidR="00A10A2B">
              <w:rPr>
                <w:b w:val="0"/>
              </w:rPr>
              <w:t>“</w:t>
            </w:r>
            <w:proofErr w:type="spellStart"/>
            <w:r w:rsidR="00A10A2B">
              <w:rPr>
                <w:b w:val="0"/>
              </w:rPr>
              <w:t>bruggenbouwers</w:t>
            </w:r>
            <w:r>
              <w:rPr>
                <w:b w:val="0"/>
              </w:rPr>
              <w:t>onderzoek</w:t>
            </w:r>
            <w:proofErr w:type="spellEnd"/>
            <w:r w:rsidR="00A10A2B">
              <w:rPr>
                <w:b w:val="0"/>
              </w:rPr>
              <w:t>”: “B</w:t>
            </w:r>
            <w:r>
              <w:rPr>
                <w:b w:val="0"/>
              </w:rPr>
              <w:t>ruggen bouwen ligt niet enkel bij de bruggenbouwe</w:t>
            </w:r>
            <w:r w:rsidRPr="00A10A2B">
              <w:t>r</w:t>
            </w:r>
            <w:r w:rsidR="00A10A2B">
              <w:t xml:space="preserve">, </w:t>
            </w:r>
            <w:r w:rsidR="00A10A2B" w:rsidRPr="00A10A2B">
              <w:rPr>
                <w:b w:val="0"/>
              </w:rPr>
              <w:t>maar moet een samenspel zijn van heel wat betrokkenen en partners, zodat de verbinding niet in elkaar stuikt als de bruggenbouwer er niet meer werkt.”</w:t>
            </w:r>
          </w:p>
          <w:p w14:paraId="4254DD6B" w14:textId="4ED03D79" w:rsidR="00B91F28" w:rsidRDefault="00B91F28" w:rsidP="00C76089">
            <w:pPr>
              <w:pStyle w:val="standaardzonderwit"/>
              <w:numPr>
                <w:ilvl w:val="0"/>
                <w:numId w:val="22"/>
              </w:numPr>
              <w:rPr>
                <w:b w:val="0"/>
              </w:rPr>
            </w:pPr>
            <w:r>
              <w:rPr>
                <w:b w:val="0"/>
              </w:rPr>
              <w:t xml:space="preserve">“In een voorziening is het altijd </w:t>
            </w:r>
            <w:proofErr w:type="spellStart"/>
            <w:r>
              <w:rPr>
                <w:b w:val="0"/>
              </w:rPr>
              <w:t>tsjak</w:t>
            </w:r>
            <w:proofErr w:type="spellEnd"/>
            <w:r>
              <w:rPr>
                <w:b w:val="0"/>
              </w:rPr>
              <w:t xml:space="preserve"> </w:t>
            </w:r>
            <w:proofErr w:type="spellStart"/>
            <w:r>
              <w:rPr>
                <w:b w:val="0"/>
              </w:rPr>
              <w:t>tsjak</w:t>
            </w:r>
            <w:proofErr w:type="spellEnd"/>
            <w:r>
              <w:rPr>
                <w:b w:val="0"/>
              </w:rPr>
              <w:t xml:space="preserve"> </w:t>
            </w:r>
            <w:proofErr w:type="spellStart"/>
            <w:r>
              <w:rPr>
                <w:b w:val="0"/>
              </w:rPr>
              <w:t>tsjak</w:t>
            </w:r>
            <w:proofErr w:type="spellEnd"/>
            <w:r>
              <w:rPr>
                <w:b w:val="0"/>
              </w:rPr>
              <w:t>, bij ons op het speelplein is het nogal, ja, hoe zal ik dat zeggen, losser en minder structuur.”</w:t>
            </w:r>
          </w:p>
          <w:p w14:paraId="579E76C9" w14:textId="20BAA789" w:rsidR="00B91F28" w:rsidRDefault="00B91F28" w:rsidP="00C76089">
            <w:pPr>
              <w:pStyle w:val="standaardzonderwit"/>
              <w:numPr>
                <w:ilvl w:val="0"/>
                <w:numId w:val="22"/>
              </w:numPr>
              <w:rPr>
                <w:b w:val="0"/>
              </w:rPr>
            </w:pPr>
            <w:r>
              <w:rPr>
                <w:b w:val="0"/>
              </w:rPr>
              <w:t>“De draagkracht van je vrijwilligers is wel echt het belangrijkste</w:t>
            </w:r>
            <w:r w:rsidR="003B0FAE">
              <w:rPr>
                <w:b w:val="0"/>
              </w:rPr>
              <w:t xml:space="preserve"> om een inclusieve werking mogelijk te maken</w:t>
            </w:r>
            <w:r>
              <w:rPr>
                <w:b w:val="0"/>
              </w:rPr>
              <w:t xml:space="preserve">, dus je vrijwilligers goed genoeg ondersteunen en stelselmatig hun </w:t>
            </w:r>
            <w:r w:rsidR="003B0FAE">
              <w:rPr>
                <w:b w:val="0"/>
              </w:rPr>
              <w:t>draagkracht versterkt</w:t>
            </w:r>
            <w:r>
              <w:rPr>
                <w:b w:val="0"/>
              </w:rPr>
              <w:t>, is echt belangrijk.”</w:t>
            </w:r>
          </w:p>
          <w:p w14:paraId="33BA080A" w14:textId="79DEA0E0" w:rsidR="00C3571F" w:rsidRDefault="00C3571F" w:rsidP="00C76089">
            <w:pPr>
              <w:pStyle w:val="standaardzonderwit"/>
              <w:numPr>
                <w:ilvl w:val="0"/>
                <w:numId w:val="22"/>
              </w:numPr>
              <w:rPr>
                <w:b w:val="0"/>
              </w:rPr>
            </w:pPr>
            <w:r>
              <w:rPr>
                <w:b w:val="0"/>
              </w:rPr>
              <w:t>“We hebben een startfeest gedaan in een jeugdlokaal en na een uur waren de meisjes van de jeugdvoorziening</w:t>
            </w:r>
            <w:r w:rsidR="00643A2B">
              <w:rPr>
                <w:b w:val="0"/>
              </w:rPr>
              <w:t xml:space="preserve"> keihard aan het dansen met de leiding. Ondertussen doen we wekelijkse activiteiten voor de meisjes.”</w:t>
            </w:r>
          </w:p>
          <w:p w14:paraId="2B2F9B2D" w14:textId="72F0147F" w:rsidR="006E731A" w:rsidRPr="0016373E" w:rsidRDefault="00346E34" w:rsidP="004C4B0E">
            <w:pPr>
              <w:pStyle w:val="standaardzonderwit"/>
              <w:numPr>
                <w:ilvl w:val="0"/>
                <w:numId w:val="22"/>
              </w:numPr>
              <w:rPr>
                <w:b w:val="0"/>
              </w:rPr>
            </w:pPr>
            <w:r>
              <w:rPr>
                <w:b w:val="0"/>
              </w:rPr>
              <w:t>“Organisatie en voorbereiding is even belangrijk als flexibiliteit.”</w:t>
            </w: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4909B8">
            <w:pPr>
              <w:pStyle w:val="standaardzonderwit"/>
            </w:pPr>
            <w:r>
              <w:t>Wat heeft jou verrast? Wat onthoud je?</w:t>
            </w:r>
          </w:p>
          <w:p w14:paraId="7FCF2FC0" w14:textId="7BDFC756" w:rsidR="009F12C6" w:rsidRPr="00C76089" w:rsidRDefault="009F12C6" w:rsidP="009F12C6">
            <w:pPr>
              <w:pStyle w:val="standaardzonderwit"/>
              <w:numPr>
                <w:ilvl w:val="0"/>
                <w:numId w:val="22"/>
              </w:numPr>
              <w:rPr>
                <w:b w:val="0"/>
              </w:rPr>
            </w:pPr>
            <w:r w:rsidRPr="009F12C6">
              <w:rPr>
                <w:b w:val="0"/>
              </w:rPr>
              <w:t xml:space="preserve">Het model en de aanpak van de begeleiding van de </w:t>
            </w:r>
            <w:proofErr w:type="spellStart"/>
            <w:r w:rsidRPr="009F12C6">
              <w:rPr>
                <w:b w:val="0"/>
              </w:rPr>
              <w:t>Bruggenbouwersprojecten</w:t>
            </w:r>
            <w:proofErr w:type="spellEnd"/>
            <w:r w:rsidRPr="009F12C6">
              <w:rPr>
                <w:b w:val="0"/>
              </w:rPr>
              <w:t xml:space="preserve"> zijn zeer toepasbaar op heel wat andere projecten.</w:t>
            </w:r>
            <w:r w:rsidR="00871A46">
              <w:rPr>
                <w:b w:val="0"/>
              </w:rPr>
              <w:t xml:space="preserve"> Zeker de fasen </w:t>
            </w:r>
            <w:r w:rsidR="007D464D">
              <w:rPr>
                <w:b w:val="0"/>
              </w:rPr>
              <w:t xml:space="preserve">van de projecten </w:t>
            </w:r>
            <w:r w:rsidR="00871A46">
              <w:rPr>
                <w:b w:val="0"/>
              </w:rPr>
              <w:t xml:space="preserve">zijn zeer toepasbaar </w:t>
            </w:r>
            <w:r w:rsidR="007D464D">
              <w:rPr>
                <w:b w:val="0"/>
              </w:rPr>
              <w:t>op andere projecten.</w:t>
            </w:r>
          </w:p>
          <w:p w14:paraId="766FEFB2" w14:textId="47FF3F16" w:rsidR="007D26BD" w:rsidRDefault="007D26BD" w:rsidP="009F12C6">
            <w:pPr>
              <w:pStyle w:val="standaardzonderwit"/>
              <w:numPr>
                <w:ilvl w:val="0"/>
                <w:numId w:val="22"/>
              </w:numPr>
              <w:rPr>
                <w:b w:val="0"/>
              </w:rPr>
            </w:pPr>
            <w:r>
              <w:rPr>
                <w:b w:val="0"/>
              </w:rPr>
              <w:t>De fasen van de projecten (verkennen – verbinden – verankeren) lopen zeer hard door elkaar.</w:t>
            </w:r>
          </w:p>
          <w:p w14:paraId="1D4C580F" w14:textId="2BAF12C6" w:rsidR="009F12C6" w:rsidRDefault="00793A0D" w:rsidP="009F12C6">
            <w:pPr>
              <w:pStyle w:val="standaardzonderwit"/>
              <w:numPr>
                <w:ilvl w:val="0"/>
                <w:numId w:val="22"/>
              </w:numPr>
              <w:rPr>
                <w:b w:val="0"/>
              </w:rPr>
            </w:pPr>
            <w:r w:rsidRPr="00C76089">
              <w:rPr>
                <w:b w:val="0"/>
              </w:rPr>
              <w:t>Bruggen bouwen kan je vertalen in een aantal rollen en opdrachten (</w:t>
            </w:r>
            <w:r w:rsidR="00C76089">
              <w:rPr>
                <w:b w:val="0"/>
              </w:rPr>
              <w:t>verkennen</w:t>
            </w:r>
            <w:r w:rsidR="00637D43">
              <w:rPr>
                <w:b w:val="0"/>
              </w:rPr>
              <w:t xml:space="preserve"> </w:t>
            </w:r>
            <w:r w:rsidR="00C76089">
              <w:rPr>
                <w:b w:val="0"/>
              </w:rPr>
              <w:t>-</w:t>
            </w:r>
            <w:r w:rsidR="00637D43">
              <w:rPr>
                <w:b w:val="0"/>
              </w:rPr>
              <w:t xml:space="preserve"> </w:t>
            </w:r>
            <w:r w:rsidRPr="00C76089">
              <w:rPr>
                <w:b w:val="0"/>
              </w:rPr>
              <w:t xml:space="preserve">verbinden </w:t>
            </w:r>
            <w:r w:rsidR="00C76089">
              <w:rPr>
                <w:b w:val="0"/>
              </w:rPr>
              <w:t>–</w:t>
            </w:r>
            <w:r w:rsidRPr="00C76089">
              <w:rPr>
                <w:b w:val="0"/>
              </w:rPr>
              <w:t xml:space="preserve"> </w:t>
            </w:r>
            <w:r w:rsidR="00B91F28">
              <w:rPr>
                <w:b w:val="0"/>
              </w:rPr>
              <w:t>verankeren)</w:t>
            </w:r>
          </w:p>
          <w:p w14:paraId="11E5C5D6" w14:textId="6543EC1C" w:rsidR="00C76089" w:rsidRDefault="00C76089" w:rsidP="009F12C6">
            <w:pPr>
              <w:pStyle w:val="standaardzonderwit"/>
              <w:numPr>
                <w:ilvl w:val="0"/>
                <w:numId w:val="22"/>
              </w:numPr>
              <w:rPr>
                <w:b w:val="0"/>
              </w:rPr>
            </w:pPr>
            <w:r>
              <w:rPr>
                <w:b w:val="0"/>
              </w:rPr>
              <w:t>Bruggen bouwen vragen complexe en diverse competenties</w:t>
            </w:r>
          </w:p>
          <w:p w14:paraId="128B7F7D" w14:textId="1E3160ED" w:rsidR="006E731A" w:rsidRDefault="00B91F28" w:rsidP="007A3278">
            <w:pPr>
              <w:pStyle w:val="standaardzonderwit"/>
              <w:numPr>
                <w:ilvl w:val="0"/>
                <w:numId w:val="22"/>
              </w:numPr>
              <w:rPr>
                <w:b w:val="0"/>
              </w:rPr>
            </w:pPr>
            <w:r w:rsidRPr="00B91F28">
              <w:rPr>
                <w:b w:val="0"/>
              </w:rPr>
              <w:t>1 van de moeilijkste zaken is hoeveel achtergrond geef je mee aan de vrijwilligers op het speelplein. “moeten de vrijwilligers alle info hebben van de kinderen. Is dat nodig? Is het niet beter om elk kind ook wel de mogelijkheid</w:t>
            </w:r>
            <w:r>
              <w:rPr>
                <w:b w:val="0"/>
              </w:rPr>
              <w:t xml:space="preserve"> te bieden om een onbeschreven blad te zijn. Anderzijds als een kind met autisme een crisis krijgt, is het wel belangrijk dat we genoeg kennis hebben hoe we zulke kinderen</w:t>
            </w:r>
            <w:r w:rsidR="00464B5B">
              <w:rPr>
                <w:b w:val="0"/>
              </w:rPr>
              <w:t xml:space="preserve"> zo snel mogelijk terug speelkansen kunnen bieden</w:t>
            </w:r>
            <w:r>
              <w:rPr>
                <w:b w:val="0"/>
              </w:rPr>
              <w:t xml:space="preserve">. </w:t>
            </w:r>
            <w:r w:rsidR="0073194E">
              <w:rPr>
                <w:b w:val="0"/>
              </w:rPr>
              <w:t xml:space="preserve">Ook om de vrijwilligers genoeg ondersteuning te kunnen geven. </w:t>
            </w:r>
            <w:r>
              <w:rPr>
                <w:b w:val="0"/>
              </w:rPr>
              <w:t xml:space="preserve">Maar </w:t>
            </w:r>
            <w:r w:rsidR="0073194E">
              <w:rPr>
                <w:b w:val="0"/>
              </w:rPr>
              <w:t xml:space="preserve">anderzijds </w:t>
            </w:r>
            <w:r>
              <w:rPr>
                <w:b w:val="0"/>
              </w:rPr>
              <w:t xml:space="preserve">willen </w:t>
            </w:r>
            <w:r w:rsidR="0073194E">
              <w:rPr>
                <w:b w:val="0"/>
              </w:rPr>
              <w:t xml:space="preserve">wij </w:t>
            </w:r>
            <w:r>
              <w:rPr>
                <w:b w:val="0"/>
              </w:rPr>
              <w:t xml:space="preserve">de blik van vrijwilligers </w:t>
            </w:r>
            <w:r w:rsidR="0073194E">
              <w:rPr>
                <w:b w:val="0"/>
              </w:rPr>
              <w:t>zo onbevangen mogelijk te laten.”</w:t>
            </w:r>
          </w:p>
          <w:p w14:paraId="676030F9" w14:textId="20E7D8BF" w:rsidR="00C3571F" w:rsidRDefault="00C3571F" w:rsidP="007A3278">
            <w:pPr>
              <w:pStyle w:val="standaardzonderwit"/>
              <w:numPr>
                <w:ilvl w:val="0"/>
                <w:numId w:val="22"/>
              </w:numPr>
              <w:rPr>
                <w:b w:val="0"/>
              </w:rPr>
            </w:pPr>
            <w:r>
              <w:rPr>
                <w:b w:val="0"/>
              </w:rPr>
              <w:lastRenderedPageBreak/>
              <w:t>Sinds mei is de beroepskracht wekelijks in de voorziening geweest en heeft ze activiteiten gedaan met de meisjes in de voorziening. En daarnaast is ze op zoek gegaan naar een kerngroep met vrijwilligers die goesting hadden om dit project te trekken.</w:t>
            </w:r>
          </w:p>
          <w:p w14:paraId="0DF46612" w14:textId="1667433F" w:rsidR="007D464D" w:rsidRPr="00B91F28" w:rsidRDefault="007D464D" w:rsidP="007D464D">
            <w:pPr>
              <w:pStyle w:val="standaardzonderwit"/>
              <w:ind w:left="720"/>
              <w:rPr>
                <w:b w:val="0"/>
              </w:rPr>
            </w:pP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05075670" w:rsidR="004909B8" w:rsidRDefault="006E731A" w:rsidP="004909B8">
            <w:pPr>
              <w:pStyle w:val="standaardzonderwit"/>
            </w:pPr>
            <w:r>
              <w:lastRenderedPageBreak/>
              <w:t>Waar kw</w:t>
            </w:r>
            <w:r w:rsidR="0073194E">
              <w:t>amen veel vragen/reacties over?</w:t>
            </w:r>
          </w:p>
          <w:p w14:paraId="29127C49" w14:textId="6E379A64" w:rsidR="006E731A" w:rsidRDefault="00B91F28" w:rsidP="00B91F28">
            <w:pPr>
              <w:pStyle w:val="standaardzonderwit"/>
              <w:numPr>
                <w:ilvl w:val="0"/>
                <w:numId w:val="22"/>
              </w:numPr>
              <w:rPr>
                <w:b w:val="0"/>
              </w:rPr>
            </w:pPr>
            <w:r w:rsidRPr="00B91F28">
              <w:rPr>
                <w:b w:val="0"/>
              </w:rPr>
              <w:t>Is het niet mogelijk om jullie speelplein ook open te stellen voor kinderen en jongeren van andere voorzieningen?</w:t>
            </w:r>
            <w:r>
              <w:rPr>
                <w:b w:val="0"/>
              </w:rPr>
              <w:t xml:space="preserve"> Ja, dat kan. We geven zeker iedereen de kans om bij ons te spelen en we zullen altijd samen op zoek gaan naar manier</w:t>
            </w:r>
            <w:r w:rsidR="00473676">
              <w:rPr>
                <w:b w:val="0"/>
              </w:rPr>
              <w:t>en om elk kind een fijne tijd t</w:t>
            </w:r>
            <w:r>
              <w:rPr>
                <w:b w:val="0"/>
              </w:rPr>
              <w:t>e</w:t>
            </w:r>
            <w:r w:rsidR="00473676">
              <w:rPr>
                <w:b w:val="0"/>
              </w:rPr>
              <w:t xml:space="preserve"> </w:t>
            </w:r>
            <w:r>
              <w:rPr>
                <w:b w:val="0"/>
              </w:rPr>
              <w:t>geven.</w:t>
            </w:r>
          </w:p>
          <w:p w14:paraId="7A2255AA" w14:textId="77777777" w:rsidR="00641D9F" w:rsidRDefault="00DD2FB5" w:rsidP="003F1F46">
            <w:pPr>
              <w:pStyle w:val="standaardzonderwit"/>
              <w:numPr>
                <w:ilvl w:val="0"/>
                <w:numId w:val="22"/>
              </w:numPr>
              <w:rPr>
                <w:b w:val="0"/>
              </w:rPr>
            </w:pPr>
            <w:r>
              <w:rPr>
                <w:b w:val="0"/>
              </w:rPr>
              <w:t xml:space="preserve">Wat </w:t>
            </w:r>
            <w:r w:rsidR="00C3571F">
              <w:rPr>
                <w:b w:val="0"/>
              </w:rPr>
              <w:t>was de aanleiding van het project? Kwam de nood echt vanuit de jongeren zelf of eerder vanuit de mensen van de voorziening?</w:t>
            </w:r>
          </w:p>
          <w:p w14:paraId="79D5C345" w14:textId="607EC397" w:rsidR="00A779CD" w:rsidRPr="00641D9F" w:rsidRDefault="00A779CD" w:rsidP="00A779CD">
            <w:pPr>
              <w:pStyle w:val="standaardzonderwit"/>
              <w:ind w:left="720"/>
              <w:rPr>
                <w:b w:val="0"/>
              </w:rPr>
            </w:pP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07306919" w:rsidR="006E731A" w:rsidRDefault="004C4B0E" w:rsidP="004909B8">
            <w:pPr>
              <w:pStyle w:val="standaardzonderwit"/>
            </w:pPr>
            <w:r>
              <w:t xml:space="preserve">Andere opmerkingen? </w:t>
            </w:r>
          </w:p>
          <w:p w14:paraId="0119BD0C" w14:textId="55466033" w:rsidR="00EE0C4C" w:rsidRDefault="00A10A2B" w:rsidP="004909B8">
            <w:pPr>
              <w:pStyle w:val="standaardzonderwit"/>
            </w:pPr>
            <w:r>
              <w:rPr>
                <w:noProof/>
                <w:lang w:eastAsia="nl-BE"/>
              </w:rPr>
              <w:drawing>
                <wp:inline distT="0" distB="0" distL="0" distR="0" wp14:anchorId="1E125E5A" wp14:editId="48613BF7">
                  <wp:extent cx="7617460" cy="5716905"/>
                  <wp:effectExtent l="0" t="0" r="2540" b="0"/>
                  <wp:docPr id="2" name="Afbeelding 2" descr="C:\Users\evavereecke\AppData\Local\Microsoft\Windows\INetCache\Content.MSO\25D625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vereecke\AppData\Local\Microsoft\Windows\INetCache\Content.MSO\25D6251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7460" cy="5716905"/>
                          </a:xfrm>
                          <a:prstGeom prst="rect">
                            <a:avLst/>
                          </a:prstGeom>
                          <a:noFill/>
                          <a:ln>
                            <a:noFill/>
                          </a:ln>
                        </pic:spPr>
                      </pic:pic>
                    </a:graphicData>
                  </a:graphic>
                </wp:inline>
              </w:drawing>
            </w:r>
          </w:p>
          <w:p w14:paraId="53761D72" w14:textId="77777777" w:rsidR="006E731A" w:rsidRDefault="006E731A" w:rsidP="004909B8">
            <w:pPr>
              <w:pStyle w:val="standaardzonderwit"/>
            </w:pPr>
          </w:p>
        </w:tc>
      </w:tr>
    </w:tbl>
    <w:p w14:paraId="459BC6FB" w14:textId="77777777" w:rsidR="000055F9" w:rsidRDefault="000055F9" w:rsidP="006C6A06">
      <w:pPr>
        <w:pStyle w:val="standaardzonderwit"/>
      </w:pPr>
    </w:p>
    <w:p w14:paraId="042D6554" w14:textId="77777777" w:rsidR="005108AD" w:rsidRDefault="005108AD" w:rsidP="006C6A06">
      <w:pPr>
        <w:pStyle w:val="standaardzonderwit"/>
      </w:pPr>
    </w:p>
    <w:p w14:paraId="5C94E855" w14:textId="77777777" w:rsidR="005108AD" w:rsidRDefault="005108AD" w:rsidP="006C6A06">
      <w:pPr>
        <w:pStyle w:val="standaardzonderwit"/>
      </w:pPr>
    </w:p>
    <w:p w14:paraId="57A1F425" w14:textId="41A74130" w:rsidR="005108AD" w:rsidRPr="004909B8" w:rsidRDefault="005108AD" w:rsidP="006C6A06">
      <w:pPr>
        <w:pStyle w:val="standaardzonderwit"/>
      </w:pPr>
      <w:r w:rsidRPr="006C6A06">
        <w:rPr>
          <w:noProof/>
          <w:lang w:eastAsia="nl-BE"/>
        </w:rPr>
        <w:drawing>
          <wp:anchor distT="0" distB="0" distL="114300" distR="114300" simplePos="0" relativeHeight="251660288" behindDoc="0" locked="0" layoutInCell="1" allowOverlap="1" wp14:anchorId="633FEF42" wp14:editId="26CAA652">
            <wp:simplePos x="0" y="0"/>
            <wp:positionH relativeFrom="margin">
              <wp:posOffset>3079623</wp:posOffset>
            </wp:positionH>
            <wp:positionV relativeFrom="margin">
              <wp:posOffset>3601313</wp:posOffset>
            </wp:positionV>
            <wp:extent cx="2659380" cy="1994535"/>
            <wp:effectExtent l="0" t="0" r="7620" b="5715"/>
            <wp:wrapSquare wrapText="bothSides"/>
            <wp:docPr id="4" name="Afbeelding 4" descr="C:\Users\elke.verhaeghe\AppData\Local\Microsoft\Windows\INetCache\Content.Outlook\WNAOMLKT\IMG_20180612_14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ke.verhaeghe\AppData\Local\Microsoft\Windows\INetCache\Content.Outlook\WNAOMLKT\IMG_20180612_1448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9380" cy="1994535"/>
                    </a:xfrm>
                    <a:prstGeom prst="rect">
                      <a:avLst/>
                    </a:prstGeom>
                    <a:noFill/>
                    <a:ln>
                      <a:noFill/>
                    </a:ln>
                  </pic:spPr>
                </pic:pic>
              </a:graphicData>
            </a:graphic>
          </wp:anchor>
        </w:drawing>
      </w:r>
      <w:r w:rsidRPr="005108AD">
        <w:rPr>
          <w:noProof/>
          <w:lang w:eastAsia="nl-BE"/>
        </w:rPr>
        <w:t xml:space="preserve"> </w:t>
      </w:r>
    </w:p>
    <w:sectPr w:rsidR="005108AD" w:rsidRPr="004909B8" w:rsidSect="0054649E">
      <w:headerReference w:type="default" r:id="rId16"/>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DC52" w14:textId="77777777" w:rsidR="00F91593" w:rsidRDefault="00F91593" w:rsidP="00E95A33">
      <w:pPr>
        <w:spacing w:before="0" w:line="240" w:lineRule="auto"/>
      </w:pPr>
      <w:r>
        <w:separator/>
      </w:r>
    </w:p>
  </w:endnote>
  <w:endnote w:type="continuationSeparator" w:id="0">
    <w:p w14:paraId="4D9F4B4B" w14:textId="77777777" w:rsidR="00F91593" w:rsidRDefault="00F91593"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E57" w14:textId="16540E1F" w:rsidR="000A487B" w:rsidRPr="00D9486F" w:rsidRDefault="00E2070D"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A10A2B">
          <w:t>Workshop: 6 bruggen bouwen tussen jeugdwerk en jeugdhulp</w:t>
        </w:r>
      </w:sdtContent>
    </w:sdt>
    <w:r w:rsidR="000A487B"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133A" w14:textId="77777777" w:rsidR="00F91593" w:rsidRDefault="00F91593" w:rsidP="001125B4">
      <w:pPr>
        <w:spacing w:after="80"/>
      </w:pPr>
      <w:r>
        <w:t>_________________</w:t>
      </w:r>
    </w:p>
  </w:footnote>
  <w:footnote w:type="continuationSeparator" w:id="0">
    <w:p w14:paraId="501D68FC" w14:textId="77777777" w:rsidR="00F91593" w:rsidRPr="001125B4" w:rsidRDefault="00F91593" w:rsidP="001125B4">
      <w:pPr>
        <w:spacing w:after="80"/>
      </w:pPr>
      <w:r>
        <w:t>_________________</w:t>
      </w:r>
    </w:p>
  </w:footnote>
  <w:footnote w:type="continuationNotice" w:id="1">
    <w:p w14:paraId="356ECFD8" w14:textId="77777777" w:rsidR="00F91593" w:rsidRPr="001125B4" w:rsidRDefault="00F91593">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FA4D" w14:textId="77777777" w:rsidR="000A487B" w:rsidRDefault="000A487B"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CF9" w14:textId="77777777" w:rsidR="00B47CBA" w:rsidRDefault="00B47CBA"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00D640C"/>
    <w:multiLevelType w:val="hybridMultilevel"/>
    <w:tmpl w:val="10C25B60"/>
    <w:lvl w:ilvl="0" w:tplc="ACCE0A9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BA93B16"/>
    <w:multiLevelType w:val="multilevel"/>
    <w:tmpl w:val="997A7CB4"/>
    <w:numStyleLink w:val="AMBRASSADETABELNUM"/>
  </w:abstractNum>
  <w:abstractNum w:abstractNumId="19"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8B5C01"/>
    <w:multiLevelType w:val="multilevel"/>
    <w:tmpl w:val="D8967FE0"/>
    <w:numStyleLink w:val="AMBRASSADEKOPNUM"/>
  </w:abstractNum>
  <w:abstractNum w:abstractNumId="21"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6"/>
  </w:num>
  <w:num w:numId="6">
    <w:abstractNumId w:val="13"/>
  </w:num>
  <w:num w:numId="7">
    <w:abstractNumId w:val="2"/>
  </w:num>
  <w:num w:numId="8">
    <w:abstractNumId w:val="14"/>
  </w:num>
  <w:num w:numId="9">
    <w:abstractNumId w:val="7"/>
  </w:num>
  <w:num w:numId="10">
    <w:abstractNumId w:val="16"/>
  </w:num>
  <w:num w:numId="11">
    <w:abstractNumId w:val="17"/>
  </w:num>
  <w:num w:numId="12">
    <w:abstractNumId w:val="5"/>
  </w:num>
  <w:num w:numId="13">
    <w:abstractNumId w:val="18"/>
  </w:num>
  <w:num w:numId="14">
    <w:abstractNumId w:val="10"/>
  </w:num>
  <w:num w:numId="15">
    <w:abstractNumId w:val="0"/>
  </w:num>
  <w:num w:numId="16">
    <w:abstractNumId w:val="1"/>
  </w:num>
  <w:num w:numId="17">
    <w:abstractNumId w:val="20"/>
  </w:num>
  <w:num w:numId="18">
    <w:abstractNumId w:val="9"/>
  </w:num>
  <w:num w:numId="19">
    <w:abstractNumId w:val="19"/>
  </w:num>
  <w:num w:numId="20">
    <w:abstractNumId w:val="21"/>
  </w:num>
  <w:num w:numId="21">
    <w:abstractNumId w:val="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0"/>
    <w:rsid w:val="000012F1"/>
    <w:rsid w:val="00002604"/>
    <w:rsid w:val="000055F9"/>
    <w:rsid w:val="00005E4E"/>
    <w:rsid w:val="0003023E"/>
    <w:rsid w:val="000645F7"/>
    <w:rsid w:val="000A0BB0"/>
    <w:rsid w:val="000A37BD"/>
    <w:rsid w:val="000A487B"/>
    <w:rsid w:val="000F54DC"/>
    <w:rsid w:val="00106D70"/>
    <w:rsid w:val="001125B4"/>
    <w:rsid w:val="00112977"/>
    <w:rsid w:val="001145ED"/>
    <w:rsid w:val="00117326"/>
    <w:rsid w:val="0012547C"/>
    <w:rsid w:val="00133362"/>
    <w:rsid w:val="00136C05"/>
    <w:rsid w:val="0015054C"/>
    <w:rsid w:val="00152E59"/>
    <w:rsid w:val="00162854"/>
    <w:rsid w:val="00162A94"/>
    <w:rsid w:val="0016373E"/>
    <w:rsid w:val="00166500"/>
    <w:rsid w:val="0017129D"/>
    <w:rsid w:val="0017587B"/>
    <w:rsid w:val="001A783C"/>
    <w:rsid w:val="001C0DD0"/>
    <w:rsid w:val="001C589D"/>
    <w:rsid w:val="001D64A9"/>
    <w:rsid w:val="001E50FC"/>
    <w:rsid w:val="001F5633"/>
    <w:rsid w:val="00202A2F"/>
    <w:rsid w:val="0022164A"/>
    <w:rsid w:val="00222CB6"/>
    <w:rsid w:val="00247C3D"/>
    <w:rsid w:val="0025032F"/>
    <w:rsid w:val="0026467C"/>
    <w:rsid w:val="0026753B"/>
    <w:rsid w:val="00283EFC"/>
    <w:rsid w:val="0029030D"/>
    <w:rsid w:val="00290E09"/>
    <w:rsid w:val="002D4B0F"/>
    <w:rsid w:val="002F0CE3"/>
    <w:rsid w:val="003016F8"/>
    <w:rsid w:val="003201DE"/>
    <w:rsid w:val="003324FA"/>
    <w:rsid w:val="00336F7E"/>
    <w:rsid w:val="00337A4A"/>
    <w:rsid w:val="00346E34"/>
    <w:rsid w:val="00350520"/>
    <w:rsid w:val="003670BA"/>
    <w:rsid w:val="003B0FAE"/>
    <w:rsid w:val="003B2F88"/>
    <w:rsid w:val="003B3E4B"/>
    <w:rsid w:val="003C141A"/>
    <w:rsid w:val="003C760D"/>
    <w:rsid w:val="003D0462"/>
    <w:rsid w:val="003F1F46"/>
    <w:rsid w:val="003F320F"/>
    <w:rsid w:val="003F50B2"/>
    <w:rsid w:val="00412891"/>
    <w:rsid w:val="00435157"/>
    <w:rsid w:val="00464B5B"/>
    <w:rsid w:val="00473676"/>
    <w:rsid w:val="00483005"/>
    <w:rsid w:val="004909B8"/>
    <w:rsid w:val="00490D22"/>
    <w:rsid w:val="00491B9C"/>
    <w:rsid w:val="004C3BB0"/>
    <w:rsid w:val="004C4B0E"/>
    <w:rsid w:val="004D30C0"/>
    <w:rsid w:val="004F0C70"/>
    <w:rsid w:val="005062ED"/>
    <w:rsid w:val="005108AD"/>
    <w:rsid w:val="00514986"/>
    <w:rsid w:val="005223B4"/>
    <w:rsid w:val="00525D06"/>
    <w:rsid w:val="00531536"/>
    <w:rsid w:val="00537CFC"/>
    <w:rsid w:val="005417BA"/>
    <w:rsid w:val="0054649E"/>
    <w:rsid w:val="00560BD6"/>
    <w:rsid w:val="00560FA6"/>
    <w:rsid w:val="00572FAB"/>
    <w:rsid w:val="00576287"/>
    <w:rsid w:val="00594DFD"/>
    <w:rsid w:val="00595F8A"/>
    <w:rsid w:val="005A48EA"/>
    <w:rsid w:val="005D2712"/>
    <w:rsid w:val="005D7667"/>
    <w:rsid w:val="005E75B7"/>
    <w:rsid w:val="0061004D"/>
    <w:rsid w:val="00623FFD"/>
    <w:rsid w:val="006243A9"/>
    <w:rsid w:val="00634162"/>
    <w:rsid w:val="00637D43"/>
    <w:rsid w:val="00641D9F"/>
    <w:rsid w:val="00643A2B"/>
    <w:rsid w:val="00645E05"/>
    <w:rsid w:val="0066710A"/>
    <w:rsid w:val="00685172"/>
    <w:rsid w:val="006B3E8A"/>
    <w:rsid w:val="006B5956"/>
    <w:rsid w:val="006C231D"/>
    <w:rsid w:val="006C6A06"/>
    <w:rsid w:val="006D60CF"/>
    <w:rsid w:val="006E731A"/>
    <w:rsid w:val="006F1EAB"/>
    <w:rsid w:val="007038D0"/>
    <w:rsid w:val="007052CA"/>
    <w:rsid w:val="0070557C"/>
    <w:rsid w:val="00705C7D"/>
    <w:rsid w:val="00715334"/>
    <w:rsid w:val="0073194E"/>
    <w:rsid w:val="00736435"/>
    <w:rsid w:val="00742E96"/>
    <w:rsid w:val="007474D4"/>
    <w:rsid w:val="0075483C"/>
    <w:rsid w:val="00764715"/>
    <w:rsid w:val="00773771"/>
    <w:rsid w:val="00793A0D"/>
    <w:rsid w:val="007A3278"/>
    <w:rsid w:val="007B01BB"/>
    <w:rsid w:val="007B2DE2"/>
    <w:rsid w:val="007C63FC"/>
    <w:rsid w:val="007D0152"/>
    <w:rsid w:val="007D26BD"/>
    <w:rsid w:val="007D464D"/>
    <w:rsid w:val="007D7EED"/>
    <w:rsid w:val="007E2452"/>
    <w:rsid w:val="007F44E2"/>
    <w:rsid w:val="008275DA"/>
    <w:rsid w:val="00830AAD"/>
    <w:rsid w:val="00871935"/>
    <w:rsid w:val="00871A46"/>
    <w:rsid w:val="0088714A"/>
    <w:rsid w:val="0089703C"/>
    <w:rsid w:val="008B209C"/>
    <w:rsid w:val="008E013C"/>
    <w:rsid w:val="008E7A79"/>
    <w:rsid w:val="008F1F13"/>
    <w:rsid w:val="008F3994"/>
    <w:rsid w:val="0090799E"/>
    <w:rsid w:val="0091323F"/>
    <w:rsid w:val="00920464"/>
    <w:rsid w:val="00927C2E"/>
    <w:rsid w:val="00983444"/>
    <w:rsid w:val="009976E9"/>
    <w:rsid w:val="009D6BEC"/>
    <w:rsid w:val="009D7C25"/>
    <w:rsid w:val="009F12C6"/>
    <w:rsid w:val="00A10A2B"/>
    <w:rsid w:val="00A20BDB"/>
    <w:rsid w:val="00A2690F"/>
    <w:rsid w:val="00A357DC"/>
    <w:rsid w:val="00A45314"/>
    <w:rsid w:val="00A52A40"/>
    <w:rsid w:val="00A657C7"/>
    <w:rsid w:val="00A706A7"/>
    <w:rsid w:val="00A779CD"/>
    <w:rsid w:val="00A77EC2"/>
    <w:rsid w:val="00A87FD0"/>
    <w:rsid w:val="00AA0AB7"/>
    <w:rsid w:val="00AB37BF"/>
    <w:rsid w:val="00AC3B37"/>
    <w:rsid w:val="00AC4941"/>
    <w:rsid w:val="00AC7103"/>
    <w:rsid w:val="00AD4C26"/>
    <w:rsid w:val="00AD68DA"/>
    <w:rsid w:val="00B04707"/>
    <w:rsid w:val="00B07F80"/>
    <w:rsid w:val="00B25F02"/>
    <w:rsid w:val="00B30784"/>
    <w:rsid w:val="00B30E49"/>
    <w:rsid w:val="00B440C5"/>
    <w:rsid w:val="00B47CBA"/>
    <w:rsid w:val="00B57F01"/>
    <w:rsid w:val="00B60A2C"/>
    <w:rsid w:val="00B70513"/>
    <w:rsid w:val="00B905BF"/>
    <w:rsid w:val="00B91F10"/>
    <w:rsid w:val="00B91F28"/>
    <w:rsid w:val="00BC755C"/>
    <w:rsid w:val="00BD4B91"/>
    <w:rsid w:val="00BD6E5F"/>
    <w:rsid w:val="00BF2FDE"/>
    <w:rsid w:val="00C13769"/>
    <w:rsid w:val="00C22454"/>
    <w:rsid w:val="00C266F0"/>
    <w:rsid w:val="00C3571F"/>
    <w:rsid w:val="00C40E8F"/>
    <w:rsid w:val="00C423D7"/>
    <w:rsid w:val="00C744C5"/>
    <w:rsid w:val="00C76089"/>
    <w:rsid w:val="00C81C32"/>
    <w:rsid w:val="00CC3EF5"/>
    <w:rsid w:val="00D03305"/>
    <w:rsid w:val="00D22D00"/>
    <w:rsid w:val="00D27D5A"/>
    <w:rsid w:val="00D30659"/>
    <w:rsid w:val="00D44E65"/>
    <w:rsid w:val="00D60AF7"/>
    <w:rsid w:val="00D9486F"/>
    <w:rsid w:val="00D94CF5"/>
    <w:rsid w:val="00DB02E9"/>
    <w:rsid w:val="00DB2548"/>
    <w:rsid w:val="00DB583D"/>
    <w:rsid w:val="00DC131D"/>
    <w:rsid w:val="00DD0CE4"/>
    <w:rsid w:val="00DD2FB5"/>
    <w:rsid w:val="00DE4585"/>
    <w:rsid w:val="00DF62FC"/>
    <w:rsid w:val="00DF7619"/>
    <w:rsid w:val="00E10395"/>
    <w:rsid w:val="00E12926"/>
    <w:rsid w:val="00E2070D"/>
    <w:rsid w:val="00E55900"/>
    <w:rsid w:val="00E56808"/>
    <w:rsid w:val="00E62C5F"/>
    <w:rsid w:val="00E94BDF"/>
    <w:rsid w:val="00E9523C"/>
    <w:rsid w:val="00E95A33"/>
    <w:rsid w:val="00E97580"/>
    <w:rsid w:val="00EA5EAE"/>
    <w:rsid w:val="00EA7E39"/>
    <w:rsid w:val="00EC01AB"/>
    <w:rsid w:val="00ED132E"/>
    <w:rsid w:val="00EE0C4C"/>
    <w:rsid w:val="00EF5259"/>
    <w:rsid w:val="00F01649"/>
    <w:rsid w:val="00F23121"/>
    <w:rsid w:val="00F60B28"/>
    <w:rsid w:val="00F73103"/>
    <w:rsid w:val="00F9159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3C7D17"/>
    <w:rsid w:val="00C53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Workshop: 6 bruggen bouwen tussen jeugdwerk en jeugdhulp</titel>
  <datum>2019-11-05T00:00:00</datum>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D971E88A-9BDF-429B-A09B-23AAB6CE3D08}">
  <ds:schemaRefs>
    <ds:schemaRef ds:uri="http://www.w3.org/XML/1998/namespace"/>
    <ds:schemaRef ds:uri="dfca433f-8598-490f-a85c-a9ef094c00a7"/>
    <ds:schemaRef ds:uri="f7c62923-d34e-480b-b97d-33c63f887a50"/>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4.xml><?xml version="1.0" encoding="utf-8"?>
<ds:datastoreItem xmlns:ds="http://schemas.openxmlformats.org/officeDocument/2006/customXml" ds:itemID="{EA61B992-1E13-410B-A76C-2097E07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20895-9874-40F8-93A3-B0B7E53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538</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Line Ostyn</cp:lastModifiedBy>
  <cp:revision>28</cp:revision>
  <cp:lastPrinted>2012-12-03T18:59:00Z</cp:lastPrinted>
  <dcterms:created xsi:type="dcterms:W3CDTF">2019-11-05T14:15:00Z</dcterms:created>
  <dcterms:modified xsi:type="dcterms:W3CDTF">2019-11-12T10:34:00Z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